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53" w:rsidRPr="00754DAF" w:rsidRDefault="00C00E53" w:rsidP="00B0645B">
      <w:pPr>
        <w:rPr>
          <w:rFonts w:ascii="Trebuchet MS" w:hAnsi="Trebuchet MS"/>
          <w:b/>
          <w:sz w:val="28"/>
          <w:szCs w:val="28"/>
        </w:rPr>
      </w:pPr>
      <w:r w:rsidRPr="00754DAF">
        <w:rPr>
          <w:rFonts w:ascii="Trebuchet MS" w:hAnsi="Trebuchet MS"/>
          <w:b/>
          <w:sz w:val="28"/>
          <w:szCs w:val="28"/>
        </w:rPr>
        <w:t>Textvorschläge Jugendaktion 2019</w:t>
      </w:r>
    </w:p>
    <w:p w:rsidR="004D0460" w:rsidRPr="00754DAF" w:rsidRDefault="00A62F69" w:rsidP="00B0645B">
      <w:pPr>
        <w:rPr>
          <w:rFonts w:ascii="Trebuchet MS" w:hAnsi="Trebuchet MS"/>
          <w:b/>
        </w:rPr>
      </w:pPr>
      <w:r w:rsidRPr="00754DAF">
        <w:rPr>
          <w:rFonts w:ascii="Trebuchet MS" w:hAnsi="Trebuchet MS"/>
          <w:b/>
        </w:rPr>
        <w:t>Jugendaktion  MISEREOR/BDKJ 2019</w:t>
      </w:r>
    </w:p>
    <w:p w:rsidR="00EE4BE8" w:rsidRPr="00754DAF" w:rsidRDefault="00D136E2" w:rsidP="00B0645B">
      <w:pPr>
        <w:rPr>
          <w:rFonts w:ascii="Trebuchet MS" w:hAnsi="Trebuchet MS"/>
          <w:b/>
        </w:rPr>
      </w:pPr>
      <w:r w:rsidRPr="00754DAF">
        <w:rPr>
          <w:rFonts w:ascii="Trebuchet MS" w:hAnsi="Trebuchet MS"/>
          <w:b/>
        </w:rPr>
        <w:t>Basta</w:t>
      </w:r>
      <w:r w:rsidR="00E11C40" w:rsidRPr="00754DAF">
        <w:rPr>
          <w:rFonts w:ascii="Trebuchet MS" w:hAnsi="Trebuchet MS"/>
          <w:b/>
        </w:rPr>
        <w:t>!</w:t>
      </w:r>
      <w:r w:rsidR="004D0460" w:rsidRPr="00754DAF">
        <w:rPr>
          <w:rFonts w:ascii="Trebuchet MS" w:hAnsi="Trebuchet MS"/>
          <w:b/>
        </w:rPr>
        <w:t xml:space="preserve"> </w:t>
      </w:r>
      <w:r w:rsidR="000366F6" w:rsidRPr="00754DAF">
        <w:rPr>
          <w:rFonts w:ascii="Trebuchet MS" w:hAnsi="Trebuchet MS"/>
          <w:b/>
        </w:rPr>
        <w:t>Jugend m</w:t>
      </w:r>
      <w:r w:rsidR="000F38EA" w:rsidRPr="00754DAF">
        <w:rPr>
          <w:rFonts w:ascii="Trebuchet MS" w:hAnsi="Trebuchet MS"/>
          <w:b/>
        </w:rPr>
        <w:t>ach</w:t>
      </w:r>
      <w:r w:rsidR="000366F6" w:rsidRPr="00754DAF">
        <w:rPr>
          <w:rFonts w:ascii="Trebuchet MS" w:hAnsi="Trebuchet MS"/>
          <w:b/>
        </w:rPr>
        <w:t>t</w:t>
      </w:r>
      <w:r w:rsidR="000F38EA" w:rsidRPr="00754DAF">
        <w:rPr>
          <w:rFonts w:ascii="Trebuchet MS" w:hAnsi="Trebuchet MS"/>
          <w:b/>
        </w:rPr>
        <w:t xml:space="preserve"> was draus!</w:t>
      </w:r>
    </w:p>
    <w:p w:rsidR="008C7AB5" w:rsidRPr="00754DAF" w:rsidRDefault="00B904FB" w:rsidP="00B0645B">
      <w:pPr>
        <w:rPr>
          <w:rFonts w:ascii="Trebuchet MS" w:hAnsi="Trebuchet MS"/>
        </w:rPr>
      </w:pPr>
      <w:r w:rsidRPr="00754DAF">
        <w:rPr>
          <w:rFonts w:ascii="Trebuchet MS" w:hAnsi="Trebuchet MS"/>
        </w:rPr>
        <w:t>Lasst Euch</w:t>
      </w:r>
      <w:r w:rsidR="00C63E77" w:rsidRPr="00754DAF">
        <w:rPr>
          <w:rFonts w:ascii="Trebuchet MS" w:hAnsi="Trebuchet MS"/>
        </w:rPr>
        <w:t xml:space="preserve"> von jungen Menschen aus El Salvador inspirieren. Diese nutzen im MISEREOR Partnerprojekt „Mein Lebensplan“ ihre eignen Potenziale und gestalten ihre Zukunft positiv. </w:t>
      </w:r>
      <w:r w:rsidRPr="00754DAF">
        <w:rPr>
          <w:rFonts w:ascii="Trebuchet MS" w:hAnsi="Trebuchet MS"/>
        </w:rPr>
        <w:t xml:space="preserve"> Arbeitet </w:t>
      </w:r>
      <w:r w:rsidR="008C7AB5" w:rsidRPr="00754DAF">
        <w:rPr>
          <w:rFonts w:ascii="Trebuchet MS" w:hAnsi="Trebuchet MS"/>
        </w:rPr>
        <w:t xml:space="preserve">mit unseren </w:t>
      </w:r>
      <w:r w:rsidR="00C63E77" w:rsidRPr="00754DAF">
        <w:rPr>
          <w:rFonts w:ascii="Trebuchet MS" w:hAnsi="Trebuchet MS"/>
        </w:rPr>
        <w:t>Materialien</w:t>
      </w:r>
      <w:r w:rsidR="008C7AB5" w:rsidRPr="00754DAF">
        <w:rPr>
          <w:rFonts w:ascii="Trebuchet MS" w:hAnsi="Trebuchet MS"/>
        </w:rPr>
        <w:t xml:space="preserve"> zu verschiedenen Aspekten der Förder</w:t>
      </w:r>
      <w:r w:rsidRPr="00754DAF">
        <w:rPr>
          <w:rFonts w:ascii="Trebuchet MS" w:hAnsi="Trebuchet MS"/>
        </w:rPr>
        <w:t>ung von Potenzialen. Lasst Eure Gruppenmitglieder</w:t>
      </w:r>
      <w:r w:rsidR="008C7AB5" w:rsidRPr="00754DAF">
        <w:rPr>
          <w:rFonts w:ascii="Trebuchet MS" w:hAnsi="Trebuchet MS"/>
        </w:rPr>
        <w:t xml:space="preserve"> Menschen eigenständig Aktionsideen entwickeln, mit denen sie ihre Potenziale nutzen und damit junge Menschen in El Salvador unterstützen können.</w:t>
      </w:r>
    </w:p>
    <w:p w:rsidR="007E79F9" w:rsidRPr="00754DAF" w:rsidRDefault="00B904FB" w:rsidP="00B0645B">
      <w:pPr>
        <w:rPr>
          <w:rFonts w:ascii="Trebuchet MS" w:hAnsi="Trebuchet MS"/>
        </w:rPr>
      </w:pPr>
      <w:r w:rsidRPr="00754DAF">
        <w:rPr>
          <w:rFonts w:ascii="Trebuchet MS" w:hAnsi="Trebuchet MS"/>
        </w:rPr>
        <w:t>Gruppenstunden, Fastentipps, Gottesdienste und weitere</w:t>
      </w:r>
      <w:r w:rsidR="000155CF" w:rsidRPr="00754DAF">
        <w:rPr>
          <w:rFonts w:ascii="Trebuchet MS" w:hAnsi="Trebuchet MS"/>
        </w:rPr>
        <w:t xml:space="preserve"> Informationen</w:t>
      </w:r>
      <w:r w:rsidRPr="00754DAF">
        <w:rPr>
          <w:rFonts w:ascii="Trebuchet MS" w:hAnsi="Trebuchet MS"/>
        </w:rPr>
        <w:t xml:space="preserve"> findet ihr </w:t>
      </w:r>
      <w:r w:rsidR="000155CF" w:rsidRPr="00754DAF">
        <w:rPr>
          <w:rFonts w:ascii="Trebuchet MS" w:hAnsi="Trebuchet MS"/>
        </w:rPr>
        <w:t>ab 201</w:t>
      </w:r>
      <w:r w:rsidR="00D05239" w:rsidRPr="00754DAF">
        <w:rPr>
          <w:rFonts w:ascii="Trebuchet MS" w:hAnsi="Trebuchet MS"/>
        </w:rPr>
        <w:t>9</w:t>
      </w:r>
      <w:r w:rsidR="000155CF" w:rsidRPr="00754DAF">
        <w:rPr>
          <w:rFonts w:ascii="Trebuchet MS" w:hAnsi="Trebuchet MS"/>
        </w:rPr>
        <w:t xml:space="preserve"> auf </w:t>
      </w:r>
      <w:hyperlink r:id="rId8" w:history="1">
        <w:r w:rsidR="000155CF" w:rsidRPr="00754DAF">
          <w:rPr>
            <w:rStyle w:val="Hyperlink"/>
            <w:rFonts w:ascii="Trebuchet MS" w:hAnsi="Trebuchet MS"/>
          </w:rPr>
          <w:t>www.jugendaktion.de</w:t>
        </w:r>
      </w:hyperlink>
      <w:r w:rsidR="000155CF" w:rsidRPr="00754DAF">
        <w:rPr>
          <w:rFonts w:ascii="Trebuchet MS" w:hAnsi="Trebuchet MS"/>
        </w:rPr>
        <w:t xml:space="preserve"> </w:t>
      </w:r>
      <w:r w:rsidR="008C7AB5" w:rsidRPr="00754DAF">
        <w:rPr>
          <w:rFonts w:ascii="Trebuchet MS" w:hAnsi="Trebuchet MS"/>
        </w:rPr>
        <w:t xml:space="preserve"> </w:t>
      </w:r>
      <w:r w:rsidR="00C63E77" w:rsidRPr="00754DAF">
        <w:rPr>
          <w:rFonts w:ascii="Trebuchet MS" w:hAnsi="Trebuchet MS"/>
        </w:rPr>
        <w:t>und</w:t>
      </w:r>
      <w:r w:rsidR="00754DAF">
        <w:rPr>
          <w:rFonts w:ascii="Trebuchet MS" w:hAnsi="Trebuchet MS"/>
        </w:rPr>
        <w:t xml:space="preserve"> bei Facebook </w:t>
      </w:r>
      <w:hyperlink r:id="rId9" w:history="1">
        <w:r w:rsidR="007E79F9" w:rsidRPr="00754DAF">
          <w:rPr>
            <w:rStyle w:val="Hyperlink"/>
            <w:rFonts w:ascii="Trebuchet MS" w:hAnsi="Trebuchet MS"/>
          </w:rPr>
          <w:t>https://www.facebook.com/jugendaktion.de/</w:t>
        </w:r>
      </w:hyperlink>
      <w:r w:rsidR="00C00E53" w:rsidRPr="00754DAF">
        <w:rPr>
          <w:rFonts w:ascii="Trebuchet MS" w:hAnsi="Trebuchet MS"/>
        </w:rPr>
        <w:t xml:space="preserve"> </w:t>
      </w:r>
      <w:r w:rsidR="00C11785">
        <w:rPr>
          <w:rFonts w:ascii="Trebuchet MS" w:hAnsi="Trebuchet MS"/>
        </w:rPr>
        <w:t xml:space="preserve">sowie </w:t>
      </w:r>
      <w:r w:rsidR="00C00E53" w:rsidRPr="00754DAF">
        <w:rPr>
          <w:rFonts w:ascii="Trebuchet MS" w:hAnsi="Trebuchet MS"/>
        </w:rPr>
        <w:t xml:space="preserve">auf den Kanälen von BDKJ und MISEREOR. </w:t>
      </w:r>
    </w:p>
    <w:p w:rsidR="00C00E53" w:rsidRPr="00754DAF" w:rsidRDefault="00C00E53" w:rsidP="00C00E53">
      <w:pPr>
        <w:rPr>
          <w:rFonts w:ascii="Trebuchet MS" w:hAnsi="Trebuchet MS"/>
          <w:b/>
        </w:rPr>
      </w:pPr>
      <w:r w:rsidRPr="00754DAF">
        <w:rPr>
          <w:rFonts w:ascii="Trebuchet MS" w:hAnsi="Trebuchet MS"/>
          <w:b/>
        </w:rPr>
        <w:t>Jugendaktion  MISEREOR/BDKJ 2019</w:t>
      </w:r>
    </w:p>
    <w:p w:rsidR="00C00E53" w:rsidRPr="00754DAF" w:rsidRDefault="00C00E53" w:rsidP="00C00E53">
      <w:pPr>
        <w:rPr>
          <w:rFonts w:ascii="Trebuchet MS" w:hAnsi="Trebuchet MS"/>
          <w:b/>
        </w:rPr>
      </w:pPr>
      <w:r w:rsidRPr="00754DAF">
        <w:rPr>
          <w:rFonts w:ascii="Trebuchet MS" w:hAnsi="Trebuchet MS"/>
          <w:b/>
        </w:rPr>
        <w:t>Basta! Jugend macht was draus!</w:t>
      </w:r>
    </w:p>
    <w:p w:rsidR="00C00E53" w:rsidRPr="00754DAF" w:rsidRDefault="00C00E53" w:rsidP="00C00E53">
      <w:pPr>
        <w:rPr>
          <w:rFonts w:ascii="Trebuchet MS" w:hAnsi="Trebuchet MS"/>
        </w:rPr>
      </w:pPr>
      <w:r w:rsidRPr="00754DAF">
        <w:rPr>
          <w:rFonts w:ascii="Trebuchet MS" w:hAnsi="Trebuchet MS"/>
        </w:rPr>
        <w:t xml:space="preserve">Lassen Sie sich von jungen Menschen aus El Salvador inspirieren. Diese nutzen im MISEREOR Partnerprojekt „Mi nuevo plan de vida“ ihre eignen Potenziale und gestalten ihre Zukunft positiv. </w:t>
      </w:r>
    </w:p>
    <w:p w:rsidR="00C00E53" w:rsidRPr="00754DAF" w:rsidRDefault="00C00E53" w:rsidP="00C00E53">
      <w:pPr>
        <w:rPr>
          <w:rFonts w:ascii="Trebuchet MS" w:hAnsi="Trebuchet MS"/>
        </w:rPr>
      </w:pPr>
      <w:r w:rsidRPr="00754DAF">
        <w:rPr>
          <w:rFonts w:ascii="Trebuchet MS" w:hAnsi="Trebuchet MS"/>
        </w:rPr>
        <w:t>Nehmen Sie diese Inspiration mit in Gruppen- und Schulstunden. Arbeiten Sie mit unseren Fastentipps zu verschiedenen Aspekten der Förderung von Potenzialen. Lassen Sie junge Menschen eigenständig Aktionsideen entwickeln, mit denen sie ihre Potenziale nutzen und damit junge Menschen in El Salvador unterstützen können.</w:t>
      </w:r>
    </w:p>
    <w:p w:rsidR="00C00E53" w:rsidRPr="00754DAF" w:rsidRDefault="00C00E53" w:rsidP="00C00E53">
      <w:pPr>
        <w:rPr>
          <w:rFonts w:ascii="Trebuchet MS" w:hAnsi="Trebuchet MS"/>
        </w:rPr>
      </w:pPr>
      <w:r w:rsidRPr="00754DAF">
        <w:rPr>
          <w:rFonts w:ascii="Trebuchet MS" w:hAnsi="Trebuchet MS"/>
        </w:rPr>
        <w:t xml:space="preserve">Jugendliche, Gruppenleitungen, Lehrpersonen und Hauptamtliche im Pastoralen Dienst finden alle Informationen ab 2019 auf </w:t>
      </w:r>
      <w:hyperlink r:id="rId10" w:history="1">
        <w:r w:rsidRPr="00754DAF">
          <w:rPr>
            <w:rStyle w:val="Hyperlink"/>
            <w:rFonts w:ascii="Trebuchet MS" w:hAnsi="Trebuchet MS"/>
          </w:rPr>
          <w:t>www.jugendaktion.de</w:t>
        </w:r>
      </w:hyperlink>
      <w:r w:rsidRPr="00754DAF">
        <w:rPr>
          <w:rFonts w:ascii="Trebuchet MS" w:hAnsi="Trebuchet MS"/>
        </w:rPr>
        <w:t xml:space="preserve"> . </w:t>
      </w:r>
    </w:p>
    <w:p w:rsidR="00C00E53" w:rsidRPr="00754DAF" w:rsidRDefault="00C00E53" w:rsidP="00C00E53">
      <w:pPr>
        <w:rPr>
          <w:rFonts w:ascii="Trebuchet MS" w:hAnsi="Trebuchet MS"/>
        </w:rPr>
      </w:pPr>
      <w:r w:rsidRPr="00754DAF">
        <w:rPr>
          <w:rFonts w:ascii="Trebuchet MS" w:hAnsi="Trebuchet MS"/>
        </w:rPr>
        <w:t>In der Fastenzeit werden aktuelle Informationen, Aktionsideen und Filme über Facebook (</w:t>
      </w:r>
      <w:hyperlink r:id="rId11" w:history="1">
        <w:r w:rsidRPr="00754DAF">
          <w:rPr>
            <w:rStyle w:val="Hyperlink"/>
            <w:rFonts w:ascii="Trebuchet MS" w:hAnsi="Trebuchet MS"/>
          </w:rPr>
          <w:t>https://www.facebook.com/jugendaktion.de/</w:t>
        </w:r>
      </w:hyperlink>
      <w:r w:rsidRPr="00754DAF">
        <w:rPr>
          <w:rFonts w:ascii="Trebuchet MS" w:hAnsi="Trebuchet MS"/>
        </w:rPr>
        <w:t xml:space="preserve"> )  und auf den Kanälen von BDKJ und MISEREOR gepostet. </w:t>
      </w:r>
      <w:bookmarkStart w:id="0" w:name="_GoBack"/>
      <w:bookmarkEnd w:id="0"/>
    </w:p>
    <w:p w:rsidR="00C00E53" w:rsidRPr="00754DAF" w:rsidRDefault="00C00E53" w:rsidP="00B0645B">
      <w:pPr>
        <w:rPr>
          <w:rFonts w:ascii="Trebuchet MS" w:hAnsi="Trebuchet MS"/>
        </w:rPr>
      </w:pPr>
    </w:p>
    <w:sectPr w:rsidR="00C00E53" w:rsidRPr="00754DAF" w:rsidSect="00EE4BE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63C" w:rsidRDefault="0088363C" w:rsidP="004F6F1A">
      <w:pPr>
        <w:spacing w:after="0" w:line="240" w:lineRule="auto"/>
      </w:pPr>
      <w:r>
        <w:separator/>
      </w:r>
    </w:p>
  </w:endnote>
  <w:endnote w:type="continuationSeparator" w:id="0">
    <w:p w:rsidR="0088363C" w:rsidRDefault="0088363C"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BookLF">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80" w:rsidRDefault="001141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7"/>
      <w:gridCol w:w="1148"/>
      <w:gridCol w:w="650"/>
    </w:tblGrid>
    <w:tr w:rsidR="00DC259C" w:rsidRPr="00800DF6" w:rsidTr="007D02F5">
      <w:tc>
        <w:tcPr>
          <w:tcW w:w="7807" w:type="dxa"/>
        </w:tcPr>
        <w:p w:rsidR="00CE2B63" w:rsidRPr="00800DF6" w:rsidRDefault="00C11785" w:rsidP="007D02F5">
          <w:pPr>
            <w:pStyle w:val="Fuzeile"/>
            <w:tabs>
              <w:tab w:val="clear" w:pos="4536"/>
            </w:tabs>
            <w:rPr>
              <w:szCs w:val="16"/>
            </w:rPr>
          </w:pPr>
          <w:r>
            <w:rPr>
              <w:noProof/>
              <w:szCs w:val="16"/>
            </w:rPr>
            <w:fldChar w:fldCharType="begin"/>
          </w:r>
          <w:r>
            <w:rPr>
              <w:noProof/>
              <w:szCs w:val="16"/>
            </w:rPr>
            <w:instrText xml:space="preserve"> FILENAME  \p  \* MERGEFORMAT </w:instrText>
          </w:r>
          <w:r>
            <w:rPr>
              <w:noProof/>
              <w:szCs w:val="16"/>
            </w:rPr>
            <w:fldChar w:fldCharType="separate"/>
          </w:r>
          <w:r w:rsidR="00B52400" w:rsidRPr="00800DF6">
            <w:rPr>
              <w:noProof/>
              <w:szCs w:val="16"/>
            </w:rPr>
            <w:t>C:\Dokumente und Einstellungen\rollier\Anwendungsdaten\Microsoft\Templates\Normal.</w:t>
          </w:r>
          <w:r w:rsidR="00B52400" w:rsidRPr="00B0645B">
            <w:t>dotm</w:t>
          </w:r>
          <w:r>
            <w:fldChar w:fldCharType="end"/>
          </w:r>
        </w:p>
      </w:tc>
      <w:tc>
        <w:tcPr>
          <w:tcW w:w="1148" w:type="dxa"/>
        </w:tcPr>
        <w:p w:rsidR="00CE2B63" w:rsidRPr="00800DF6" w:rsidRDefault="003D6DB1" w:rsidP="00AC2509">
          <w:pPr>
            <w:pStyle w:val="Fuzeile"/>
            <w:jc w:val="right"/>
            <w:rPr>
              <w:szCs w:val="16"/>
            </w:rPr>
          </w:pPr>
          <w:r w:rsidRPr="00800DF6">
            <w:rPr>
              <w:szCs w:val="16"/>
            </w:rPr>
            <w:fldChar w:fldCharType="begin"/>
          </w:r>
          <w:r w:rsidR="007D02F5" w:rsidRPr="00800DF6">
            <w:rPr>
              <w:szCs w:val="16"/>
            </w:rPr>
            <w:instrText xml:space="preserve"> SAVEDATE  \@ "dd.MM.yyyy"  \* MERGEFORMAT </w:instrText>
          </w:r>
          <w:r w:rsidRPr="00800DF6">
            <w:rPr>
              <w:szCs w:val="16"/>
            </w:rPr>
            <w:fldChar w:fldCharType="separate"/>
          </w:r>
          <w:r w:rsidR="00754DAF">
            <w:rPr>
              <w:noProof/>
              <w:szCs w:val="16"/>
            </w:rPr>
            <w:t>30.01.2019</w:t>
          </w:r>
          <w:r w:rsidRPr="00800DF6">
            <w:rPr>
              <w:szCs w:val="16"/>
            </w:rPr>
            <w:fldChar w:fldCharType="end"/>
          </w:r>
        </w:p>
      </w:tc>
      <w:tc>
        <w:tcPr>
          <w:tcW w:w="650" w:type="dxa"/>
        </w:tcPr>
        <w:p w:rsidR="00CE2B63" w:rsidRPr="00800DF6" w:rsidRDefault="003D6DB1" w:rsidP="00AC2509">
          <w:pPr>
            <w:pStyle w:val="Fuzeile"/>
            <w:jc w:val="right"/>
            <w:rPr>
              <w:szCs w:val="16"/>
            </w:rPr>
          </w:pPr>
          <w:r w:rsidRPr="00800DF6">
            <w:rPr>
              <w:szCs w:val="16"/>
            </w:rPr>
            <w:fldChar w:fldCharType="begin"/>
          </w:r>
          <w:r w:rsidR="00AC2509" w:rsidRPr="00800DF6">
            <w:rPr>
              <w:szCs w:val="16"/>
            </w:rPr>
            <w:instrText xml:space="preserve"> PAGE  \* MERGEFORMAT </w:instrText>
          </w:r>
          <w:r w:rsidRPr="00800DF6">
            <w:rPr>
              <w:szCs w:val="16"/>
            </w:rPr>
            <w:fldChar w:fldCharType="separate"/>
          </w:r>
          <w:r w:rsidR="00C11785">
            <w:rPr>
              <w:noProof/>
              <w:szCs w:val="16"/>
            </w:rPr>
            <w:t>1</w:t>
          </w:r>
          <w:r w:rsidRPr="00800DF6">
            <w:rPr>
              <w:szCs w:val="16"/>
            </w:rPr>
            <w:fldChar w:fldCharType="end"/>
          </w:r>
          <w:r w:rsidR="00AC2509" w:rsidRPr="00800DF6">
            <w:rPr>
              <w:szCs w:val="16"/>
            </w:rPr>
            <w:t>/</w:t>
          </w:r>
          <w:r w:rsidR="00C11785">
            <w:rPr>
              <w:noProof/>
              <w:szCs w:val="16"/>
            </w:rPr>
            <w:fldChar w:fldCharType="begin"/>
          </w:r>
          <w:r w:rsidR="00C11785">
            <w:rPr>
              <w:noProof/>
              <w:szCs w:val="16"/>
            </w:rPr>
            <w:instrText xml:space="preserve"> NUMPAGES   \* MERGEFORMAT </w:instrText>
          </w:r>
          <w:r w:rsidR="00C11785">
            <w:rPr>
              <w:noProof/>
              <w:szCs w:val="16"/>
            </w:rPr>
            <w:fldChar w:fldCharType="separate"/>
          </w:r>
          <w:r w:rsidR="00C11785">
            <w:rPr>
              <w:noProof/>
              <w:szCs w:val="16"/>
            </w:rPr>
            <w:t>1</w:t>
          </w:r>
          <w:r w:rsidR="00C11785">
            <w:rPr>
              <w:noProof/>
              <w:szCs w:val="16"/>
            </w:rPr>
            <w:fldChar w:fldCharType="end"/>
          </w:r>
        </w:p>
      </w:tc>
    </w:tr>
  </w:tbl>
  <w:p w:rsidR="004F6F1A" w:rsidRPr="00F73FFC" w:rsidRDefault="004F6F1A" w:rsidP="00114180">
    <w:pPr>
      <w:pStyle w:val="Fuzeile"/>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80" w:rsidRDefault="001141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63C" w:rsidRDefault="0088363C" w:rsidP="004F6F1A">
      <w:pPr>
        <w:spacing w:after="0" w:line="240" w:lineRule="auto"/>
      </w:pPr>
      <w:r>
        <w:separator/>
      </w:r>
    </w:p>
  </w:footnote>
  <w:footnote w:type="continuationSeparator" w:id="0">
    <w:p w:rsidR="0088363C" w:rsidRDefault="0088363C"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80" w:rsidRDefault="001141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80" w:rsidRDefault="001141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80" w:rsidRDefault="001141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71FC"/>
    <w:multiLevelType w:val="multilevel"/>
    <w:tmpl w:val="A4FC08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60"/>
    <w:rsid w:val="000155CF"/>
    <w:rsid w:val="000366F6"/>
    <w:rsid w:val="00044A0B"/>
    <w:rsid w:val="00080EE9"/>
    <w:rsid w:val="0008196A"/>
    <w:rsid w:val="00085E89"/>
    <w:rsid w:val="000E5BDA"/>
    <w:rsid w:val="000F38EA"/>
    <w:rsid w:val="001019B3"/>
    <w:rsid w:val="00114180"/>
    <w:rsid w:val="001979CB"/>
    <w:rsid w:val="00214841"/>
    <w:rsid w:val="002461F1"/>
    <w:rsid w:val="00284515"/>
    <w:rsid w:val="00357AE1"/>
    <w:rsid w:val="003B1D37"/>
    <w:rsid w:val="003D5527"/>
    <w:rsid w:val="003D6DB1"/>
    <w:rsid w:val="003E784C"/>
    <w:rsid w:val="00443C5B"/>
    <w:rsid w:val="004472AB"/>
    <w:rsid w:val="00464D37"/>
    <w:rsid w:val="004C7767"/>
    <w:rsid w:val="004D0460"/>
    <w:rsid w:val="004F6F1A"/>
    <w:rsid w:val="00504E4B"/>
    <w:rsid w:val="00527224"/>
    <w:rsid w:val="00593F73"/>
    <w:rsid w:val="005C3BBD"/>
    <w:rsid w:val="005D53CD"/>
    <w:rsid w:val="00641140"/>
    <w:rsid w:val="00665451"/>
    <w:rsid w:val="00667CAE"/>
    <w:rsid w:val="006E5727"/>
    <w:rsid w:val="00754DAF"/>
    <w:rsid w:val="00767466"/>
    <w:rsid w:val="0077766F"/>
    <w:rsid w:val="007A1EA6"/>
    <w:rsid w:val="007A68D9"/>
    <w:rsid w:val="007A7B2E"/>
    <w:rsid w:val="007D02F5"/>
    <w:rsid w:val="007D1545"/>
    <w:rsid w:val="007E79F9"/>
    <w:rsid w:val="00800DF6"/>
    <w:rsid w:val="00833CDC"/>
    <w:rsid w:val="0088363C"/>
    <w:rsid w:val="0088613F"/>
    <w:rsid w:val="008B1141"/>
    <w:rsid w:val="008C75AD"/>
    <w:rsid w:val="008C7AB5"/>
    <w:rsid w:val="008F165B"/>
    <w:rsid w:val="009C06FB"/>
    <w:rsid w:val="00A12242"/>
    <w:rsid w:val="00A14DF7"/>
    <w:rsid w:val="00A228D7"/>
    <w:rsid w:val="00A510A4"/>
    <w:rsid w:val="00A62F69"/>
    <w:rsid w:val="00AC2509"/>
    <w:rsid w:val="00B0645B"/>
    <w:rsid w:val="00B30EAF"/>
    <w:rsid w:val="00B52400"/>
    <w:rsid w:val="00B55801"/>
    <w:rsid w:val="00B765D2"/>
    <w:rsid w:val="00B904FB"/>
    <w:rsid w:val="00B939F6"/>
    <w:rsid w:val="00BA53B6"/>
    <w:rsid w:val="00BB5F15"/>
    <w:rsid w:val="00BC4A05"/>
    <w:rsid w:val="00BF2BB0"/>
    <w:rsid w:val="00C00E53"/>
    <w:rsid w:val="00C10A6F"/>
    <w:rsid w:val="00C11785"/>
    <w:rsid w:val="00C63E77"/>
    <w:rsid w:val="00C97D16"/>
    <w:rsid w:val="00CA2740"/>
    <w:rsid w:val="00CE2B63"/>
    <w:rsid w:val="00CE76B8"/>
    <w:rsid w:val="00D05239"/>
    <w:rsid w:val="00D136E2"/>
    <w:rsid w:val="00D86CAC"/>
    <w:rsid w:val="00D931F3"/>
    <w:rsid w:val="00DA259B"/>
    <w:rsid w:val="00DC259C"/>
    <w:rsid w:val="00E01899"/>
    <w:rsid w:val="00E11C40"/>
    <w:rsid w:val="00E51FB4"/>
    <w:rsid w:val="00E612A2"/>
    <w:rsid w:val="00E7249B"/>
    <w:rsid w:val="00E740C1"/>
    <w:rsid w:val="00E9694D"/>
    <w:rsid w:val="00EE4BE8"/>
    <w:rsid w:val="00F076EC"/>
    <w:rsid w:val="00F46DAD"/>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264A82"/>
  <w15:docId w15:val="{4845C899-3A23-4A8F-B7D3-8BA97DF6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F46DAD"/>
    <w:rPr>
      <w:sz w:val="16"/>
      <w:szCs w:val="16"/>
    </w:rPr>
  </w:style>
  <w:style w:type="paragraph" w:styleId="Kommentartext">
    <w:name w:val="annotation text"/>
    <w:basedOn w:val="Standard"/>
    <w:link w:val="KommentartextZchn"/>
    <w:uiPriority w:val="99"/>
    <w:semiHidden/>
    <w:unhideWhenUsed/>
    <w:rsid w:val="00F46D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6DAD"/>
    <w:rPr>
      <w:sz w:val="20"/>
      <w:szCs w:val="20"/>
    </w:rPr>
  </w:style>
  <w:style w:type="paragraph" w:styleId="Kommentarthema">
    <w:name w:val="annotation subject"/>
    <w:basedOn w:val="Kommentartext"/>
    <w:next w:val="Kommentartext"/>
    <w:link w:val="KommentarthemaZchn"/>
    <w:uiPriority w:val="99"/>
    <w:semiHidden/>
    <w:unhideWhenUsed/>
    <w:rsid w:val="00F46DAD"/>
    <w:rPr>
      <w:b/>
      <w:bCs/>
    </w:rPr>
  </w:style>
  <w:style w:type="character" w:customStyle="1" w:styleId="KommentarthemaZchn">
    <w:name w:val="Kommentarthema Zchn"/>
    <w:basedOn w:val="KommentartextZchn"/>
    <w:link w:val="Kommentarthema"/>
    <w:uiPriority w:val="99"/>
    <w:semiHidden/>
    <w:rsid w:val="00F46DAD"/>
    <w:rPr>
      <w:b/>
      <w:bCs/>
      <w:sz w:val="20"/>
      <w:szCs w:val="20"/>
    </w:rPr>
  </w:style>
  <w:style w:type="paragraph" w:styleId="Listenabsatz">
    <w:name w:val="List Paragraph"/>
    <w:basedOn w:val="Standard"/>
    <w:uiPriority w:val="34"/>
    <w:qFormat/>
    <w:rsid w:val="00CA2740"/>
    <w:pPr>
      <w:ind w:left="720"/>
      <w:contextualSpacing/>
    </w:pPr>
  </w:style>
  <w:style w:type="character" w:styleId="Hyperlink">
    <w:name w:val="Hyperlink"/>
    <w:basedOn w:val="Absatz-Standardschriftart"/>
    <w:uiPriority w:val="99"/>
    <w:unhideWhenUsed/>
    <w:rsid w:val="000155CF"/>
    <w:rPr>
      <w:color w:val="05037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aktion.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ugendaktio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ugendaktio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jugendaktion.de/" TargetMode="External"/><Relationship Id="rId14" Type="http://schemas.openxmlformats.org/officeDocument/2006/relationships/footer" Target="footer1.xm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3254-BBAD-4E24-A9B5-B4343067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Meisser, Florian</dc:creator>
  <cp:lastModifiedBy>von Bischopink, Theresa</cp:lastModifiedBy>
  <cp:revision>5</cp:revision>
  <dcterms:created xsi:type="dcterms:W3CDTF">2018-12-05T11:39:00Z</dcterms:created>
  <dcterms:modified xsi:type="dcterms:W3CDTF">2019-01-30T15:16:00Z</dcterms:modified>
</cp:coreProperties>
</file>